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caps/>
          <w:sz w:val="25"/>
          <w:szCs w:val="25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(резолютивная часть)</w:t>
      </w:r>
    </w:p>
    <w:p>
      <w:pPr>
        <w:spacing w:before="0" w:after="0"/>
        <w:rPr>
          <w:sz w:val="25"/>
          <w:szCs w:val="25"/>
        </w:rPr>
      </w:pPr>
      <w:r>
        <w:rPr>
          <w:rStyle w:val="cat-Addressgrp-0rplc-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5"/>
          <w:szCs w:val="25"/>
        </w:rPr>
        <w:t>дата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судь</w:t>
      </w:r>
      <w:r>
        <w:rPr>
          <w:rFonts w:ascii="Times New Roman" w:eastAsia="Times New Roman" w:hAnsi="Times New Roman" w:cs="Times New Roman"/>
          <w:sz w:val="25"/>
          <w:szCs w:val="25"/>
        </w:rPr>
        <w:t>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7rplc-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при секретаре судебного заседания </w:t>
      </w:r>
      <w:r>
        <w:rPr>
          <w:rStyle w:val="cat-FIOgrp-8rplc-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гражданское дело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иск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овому заявлению </w:t>
      </w:r>
      <w:r>
        <w:rPr>
          <w:rStyle w:val="cat-OrganizationNamegrp-20rplc-5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(ИНН 7727844641) к </w:t>
      </w:r>
      <w:r>
        <w:rPr>
          <w:rStyle w:val="cat-FIOgrp-9rplc-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Style w:val="cat-PassportDatagrp-19rplc-7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договору, процентов, неустойки и судебных расходов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ст.ст. 167, </w:t>
      </w:r>
      <w:r>
        <w:rPr>
          <w:rFonts w:ascii="Times New Roman" w:eastAsia="Times New Roman" w:hAnsi="Times New Roman" w:cs="Times New Roman"/>
          <w:sz w:val="25"/>
          <w:szCs w:val="25"/>
        </w:rPr>
        <w:t>194-199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Исковые требования </w:t>
      </w:r>
      <w:r>
        <w:rPr>
          <w:rStyle w:val="cat-OrganizationNamegrp-20rplc-8"/>
          <w:rFonts w:ascii="Times New Roman" w:eastAsia="Times New Roman" w:hAnsi="Times New Roman" w:cs="Times New Roman"/>
          <w:sz w:val="25"/>
          <w:szCs w:val="25"/>
        </w:rPr>
        <w:t>наименование организации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</w:t>
      </w:r>
      <w:r>
        <w:rPr>
          <w:rStyle w:val="cat-FIOgrp-9rplc-9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 взыскании задолженности по договору займа, процентов, неустойки и судебных расходов удовлетворить частично.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Style w:val="cat-FIOgrp-10rplc-10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пользу общества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ограниченной ответственностью «ЦДУ Инвест» </w:t>
      </w:r>
      <w:r>
        <w:rPr>
          <w:rStyle w:val="cat-Sumgrp-13rplc-11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основного долга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договору потребительского кредита (займа) от </w:t>
      </w:r>
      <w:r>
        <w:rPr>
          <w:rStyle w:val="cat-Dategrp-3rplc-12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№ 4343980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состоянию на </w:t>
      </w:r>
      <w:r>
        <w:rPr>
          <w:rStyle w:val="cat-Dategrp-4rplc-13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4rplc-14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процентов за пользование суммой займа за период с </w:t>
      </w:r>
      <w:r>
        <w:rPr>
          <w:rStyle w:val="cat-Dategrp-5rplc-15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</w:t>
      </w:r>
      <w:r>
        <w:rPr>
          <w:rStyle w:val="cat-Dategrp-4rplc-16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Sumgrp-15rplc-17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неустойки за период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</w:t>
      </w:r>
      <w:r>
        <w:rPr>
          <w:rStyle w:val="cat-Dategrp-6rplc-18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</w:t>
      </w:r>
      <w:r>
        <w:rPr>
          <w:rStyle w:val="cat-Dategrp-4rplc-19"/>
          <w:rFonts w:ascii="Times New Roman" w:eastAsia="Times New Roman" w:hAnsi="Times New Roman" w:cs="Times New Roman"/>
          <w:sz w:val="25"/>
          <w:szCs w:val="25"/>
        </w:rPr>
        <w:t>дата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 также </w:t>
      </w:r>
      <w:r>
        <w:rPr>
          <w:rStyle w:val="cat-Sumgrp-16rplc-20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судебных расходов по уплате государственной пошлины, </w:t>
      </w:r>
      <w:r>
        <w:rPr>
          <w:rStyle w:val="cat-Sumgrp-17rplc-21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почтовых расходов, а всего взыскать </w:t>
      </w:r>
      <w:r>
        <w:rPr>
          <w:rStyle w:val="cat-Sumgrp-18rplc-22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удовлетворении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остальной части во взыскании почтовых расходов отказать (в связи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с недоказанностью).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заседании; в течение пятнадцати дней со дня объявления резолютивной части решения суда, если лица, участвующие в деле, их представители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присутствовали в судебном заседании.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ХМАО-Югры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апелляционной жалобы через мирового судью судебного участка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Style w:val="cat-FIOgrp-11rplc-23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1rplc-24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5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Style w:val="cat-FIOgrp-12rplc-26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7rplc-3">
    <w:name w:val="cat-FIO grp-7 rplc-3"/>
    <w:basedOn w:val="DefaultParagraphFont"/>
  </w:style>
  <w:style w:type="character" w:customStyle="1" w:styleId="cat-FIOgrp-8rplc-4">
    <w:name w:val="cat-FIO grp-8 rplc-4"/>
    <w:basedOn w:val="DefaultParagraphFont"/>
  </w:style>
  <w:style w:type="character" w:customStyle="1" w:styleId="cat-OrganizationNamegrp-20rplc-5">
    <w:name w:val="cat-OrganizationName grp-20 rplc-5"/>
    <w:basedOn w:val="DefaultParagraphFont"/>
  </w:style>
  <w:style w:type="character" w:customStyle="1" w:styleId="cat-FIOgrp-9rplc-6">
    <w:name w:val="cat-FIO grp-9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OrganizationNamegrp-20rplc-8">
    <w:name w:val="cat-OrganizationName grp-20 rplc-8"/>
    <w:basedOn w:val="DefaultParagraphFont"/>
  </w:style>
  <w:style w:type="character" w:customStyle="1" w:styleId="cat-FIOgrp-9rplc-9">
    <w:name w:val="cat-FIO grp-9 rplc-9"/>
    <w:basedOn w:val="DefaultParagraphFont"/>
  </w:style>
  <w:style w:type="character" w:customStyle="1" w:styleId="cat-FIOgrp-10rplc-10">
    <w:name w:val="cat-FIO grp-10 rplc-10"/>
    <w:basedOn w:val="DefaultParagraphFont"/>
  </w:style>
  <w:style w:type="character" w:customStyle="1" w:styleId="cat-Sumgrp-13rplc-11">
    <w:name w:val="cat-Sum grp-13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Dategrp-4rplc-13">
    <w:name w:val="cat-Date grp-4 rplc-13"/>
    <w:basedOn w:val="DefaultParagraphFont"/>
  </w:style>
  <w:style w:type="character" w:customStyle="1" w:styleId="cat-Sumgrp-14rplc-14">
    <w:name w:val="cat-Sum grp-14 rplc-14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Dategrp-4rplc-16">
    <w:name w:val="cat-Date grp-4 rplc-16"/>
    <w:basedOn w:val="DefaultParagraphFont"/>
  </w:style>
  <w:style w:type="character" w:customStyle="1" w:styleId="cat-Sumgrp-15rplc-17">
    <w:name w:val="cat-Sum grp-15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4rplc-19">
    <w:name w:val="cat-Date grp-4 rplc-19"/>
    <w:basedOn w:val="DefaultParagraphFont"/>
  </w:style>
  <w:style w:type="character" w:customStyle="1" w:styleId="cat-Sumgrp-16rplc-20">
    <w:name w:val="cat-Sum grp-16 rplc-20"/>
    <w:basedOn w:val="DefaultParagraphFont"/>
  </w:style>
  <w:style w:type="character" w:customStyle="1" w:styleId="cat-Sumgrp-17rplc-21">
    <w:name w:val="cat-Sum grp-17 rplc-21"/>
    <w:basedOn w:val="DefaultParagraphFont"/>
  </w:style>
  <w:style w:type="character" w:customStyle="1" w:styleId="cat-Sumgrp-18rplc-22">
    <w:name w:val="cat-Sum grp-18 rplc-22"/>
    <w:basedOn w:val="DefaultParagraphFont"/>
  </w:style>
  <w:style w:type="character" w:customStyle="1" w:styleId="cat-FIOgrp-11rplc-23">
    <w:name w:val="cat-FIO grp-11 rplc-23"/>
    <w:basedOn w:val="DefaultParagraphFont"/>
  </w:style>
  <w:style w:type="character" w:customStyle="1" w:styleId="cat-FIOgrp-11rplc-24">
    <w:name w:val="cat-FIO grp-11 rplc-24"/>
    <w:basedOn w:val="DefaultParagraphFont"/>
  </w:style>
  <w:style w:type="character" w:customStyle="1" w:styleId="cat-Dategrp-2rplc-25">
    <w:name w:val="cat-Date grp-2 rplc-25"/>
    <w:basedOn w:val="DefaultParagraphFont"/>
  </w:style>
  <w:style w:type="character" w:customStyle="1" w:styleId="cat-FIOgrp-12rplc-26">
    <w:name w:val="cat-FIO grp-12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